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3114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Стань при правій часті і тобі покажу пояснення притчі.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2024-05-06T16:52:50Z</dcterms:modified>
</cp:coreProperties>
</file>