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2915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потоптали ті, що протиставилися твоїм завітам і тих, що вірили в твої завіти.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2024-05-02T14:45:31Z</dcterms:modified>
</cp:coreProperties>
</file>