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6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Говори, Господи мій. І він сказав до мене: Чи ти дуже переляканий умом за Ізраїля? Або чи ти полюбив його більше від Того Хто створив його?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2024-05-03T03:39:02Z</dcterms:modified>
</cp:coreProperties>
</file>