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3193"/>
        <w:gridCol w:w="4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безумний, і як зможу заговорити про це, що ти мене запитав?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2024-05-03T01:57:19Z</dcterms:modified>
</cp:coreProperties>
</file>