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3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На початку земного круга, і раніше ніж стояли виходи віку, і раніше ніж дули зібрання вітрів,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2024-04-29T20:00:56Z</dcterms:modified>
</cp:coreProperties>
</file>