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9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кінець чоловіка пята і початок чоловіка рука, між пятою і рукою іншого не шукай, Езро.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2024-04-29T18:22:53Z</dcterms:modified>
</cp:coreProperties>
</file>