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4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показав твому слузі кінець твоїх знаків, які по часті Ти мені показав в попередній ночі.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2024-04-29T20:52:55Z</dcterms:modified>
</cp:coreProperties>
</file>