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8"/>
        <w:gridCol w:w="3210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якщо трусом порушиться місце, на якому стоїш на ньому,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2024-04-29T19:12:55Z</dcterms:modified>
</cp:coreProperties>
</file>