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3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про них самих мова, затремтять і порушаться. Бо знають, що треба змінити їхній кінець.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2024-04-29T19:25:35Z</dcterms:modified>
</cp:coreProperties>
</file>