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35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Ось приходять дні і буде, коли почну приближатися, щоб відвідати тих, що живуть на землі,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2024-04-29T18:34:46Z</dcterms:modified>
</cp:coreProperties>
</file>