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9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буде позначений вік, який починає минати, я вчиню ці знаки: Книги відкриються перед лицем тверді і всі разом побачать,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2024-04-29T21:54:46Z</dcterms:modified>
</cp:coreProperties>
</file>