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07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тім часі буде, що воюватимуть друзі проти друзів як недруги, і жахнеться земля з тими, що живуть на ній, і жили джерел стануть і не побіжать три години.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2024-04-29T20:59:50Z</dcterms:modified>
</cp:coreProperties>
</file>