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24"/>
        <w:gridCol w:w="6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люди, які є прийняті, які не закоштували смерти від свого народження, і зміниться серце тих, що живуть і обернеться на інше почуття.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2024-04-29T18:46:43Z</dcterms:modified>
</cp:coreProperties>
</file>