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66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Заквітне ж віра і побідженим буде зітління, і покажеться правда, яка стільки часу була без овочу.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2024-04-29T21:40:02Z</dcterms:modified>
</cp:coreProperties>
</file>