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6"/>
        <w:gridCol w:w="272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мені говорив, і ось поволи рухалося місце, на якому стояв я на ньому.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2024-04-29T21:04:31Z</dcterms:modified>
</cp:coreProperties>
</file>