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078"/>
        <w:gridCol w:w="6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раніше ніж видно було гарні квіти, і раніше ніж закріплені були сили рухів, і раніше ніж зібрані були безчисленні війська ангелів,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2024-04-29T18:14:52Z</dcterms:modified>
</cp:coreProperties>
</file>