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318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Це прийшов Я тобі показати і в теперішній ночі.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2024-04-29T23:45:13Z</dcterms:modified>
</cp:coreProperties>
</file>