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65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якщо знову помолишся і знову попостиш сім днів, знову тобі сповіщу у дні більше від цих,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2024-04-29T18:28:22Z</dcterms:modified>
</cp:coreProperties>
</file>