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306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це післав мене тобі показати це все і сказати тобі: Вір і не бійся,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2024-04-29T20:01:04Z</dcterms:modified>
</cp:coreProperties>
</file>