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39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цього, і я знову заплакав і подібно попостив сім днів, щоб сповнити три тижні, які сказано мені.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2024-04-29T21:57:18Z</dcterms:modified>
</cp:coreProperties>
</file>