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55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підняті були висоти повітряні, і раніше ніж названі були міри твердей, і раніше ніж поставлено підніжжя Сіону,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2024-04-29T21:26:12Z</dcterms:modified>
</cp:coreProperties>
</file>