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15"/>
        <w:gridCol w:w="2699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Ти сказав з твоїх скарбів винести світло, що від світла, щоб тоді появилися твої діла.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2024-04-29T22:26:57Z</dcterms:modified>
</cp:coreProperties>
</file>