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6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дні знову Ти створив дух тверді і приказав йому, щоб поділив і зробив поділ між водами, щоб якась часть відійшла догори, а часть осталася вдолі.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2024-04-29T19:16:45Z</dcterms:modified>
</cp:coreProperties>
</file>