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6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третого дня Ти приказав водам зібратися в сьомій часті землі, а шість частей Ти осушив і зберіг, щоб з них (часті) були перед тобою посіяні і оброблені на службу. Бо твоє слово пішло, і зразу діло сталося.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2024-04-29T19:34:13Z</dcterms:modified>
</cp:coreProperties>
</file>