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6"/>
        <w:gridCol w:w="2726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Четвертого ж дня ти приказав щоб було сяйво сонця, світло місяця, розположення звізд,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2024-04-29T18:47:23Z</dcterms:modified>
</cp:coreProperties>
</file>