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7"/>
        <w:gridCol w:w="2808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їм приказав, щоб служили тому чоловікові, що в будучому мав бути створений.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2024-04-29T21:38:40Z</dcterms:modified>
</cp:coreProperties>
</file>