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35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Пятого ж дня сказав ти сьомій часті де вода була зібрана, щоб створила звірів, птахів і риби, і так робила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2024-04-29T20:19:38Z</dcterms:modified>
</cp:coreProperties>
</file>