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2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німа і без душі вода, так як її приказувалося, творила звірів, щоб з цього народи розповідали про твої подивугідні діла.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2024-04-29T22:46:14Z</dcterms:modified>
</cp:coreProperties>
</file>