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70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відлучив їх один від одного. Бо сьома часть, де була зібрана вода, не могла їх держати.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2024-04-29T23:29:59Z</dcterms:modified>
</cp:coreProperties>
</file>