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3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Енохові одну часть, яка була осушена третього дня, щоб він жив на ній, де є тисячі гір.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2024-04-29T19:24:35Z</dcterms:modified>
</cp:coreProperties>
</file>