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72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Левіятанові ж ти дав сьому часть - мокру. І ти їх зберіг, щоб були в їжу тим, кому хочеш і коли хочеш.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2024-04-29T17:43:29Z</dcterms:modified>
</cp:coreProperties>
</file>