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5"/>
        <w:gridCol w:w="2725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ж дня ти приказав землі, щоб створила перед тобою скотину і звірів і плазунів,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2024-04-29T18:56:31Z</dcterms:modified>
</cp:coreProperties>
</file>