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83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цими, Адам, якого Ти наставив володарем над всіма створеними, яких створив ти, і з нього виводимося ми всі, нарід, якого Ти вибрав.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2024-04-29T19:43:34Z</dcterms:modified>
</cp:coreProperties>
</file>