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62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осталі ж народи, які народилися від Адама, Ти сказав, щоб вони не були нічим, і що прирівнені до того, що випльовується, і до каплі з посуду Ти уподібнив їхній достаток.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2024-04-29T19:47:24Z</dcterms:modified>
</cp:coreProperties>
</file>