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7"/>
        <w:gridCol w:w="2676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ось ці народи, що вважалися за ніщо, панують над нами і пожирають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2024-04-29T18:12:14Z</dcterms:modified>
</cp:coreProperties>
</file>