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41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твій первородний нарід, якого Ти покликав, одинокий, ревнитель, милий, видані в їхні руки.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2024-04-29T19:45:25Z</dcterms:modified>
</cp:coreProperties>
</file>