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1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подумав, і це зроблене через Мене Самого і не через іншого, щоб і кінець через Мене і не через іншого.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2024-04-29T21:03:27Z</dcterms:modified>
</cp:coreProperties>
</file>