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73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сказав: Який буде поділ часів, або коли кінець першого і початок слідуючого?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2024-04-29T18:30:37Z</dcterms:modified>
</cp:coreProperties>
</file>