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9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Від Авраама аж до Авраама, томущо від нього народився Яків і Ісав, бо рука Якова держала від початку пяту Ісава.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2024-04-29T19:14:23Z</dcterms:modified>
</cp:coreProperties>
</file>