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99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твоє насліддя, задля якого плачу, і про Ізраїля, задля якого я сумний, і про насіння Якова, задля якого болію.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2024-05-01T23:25:03Z</dcterms:modified>
</cp:coreProperties>
</file>