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4113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ще й потоптали його праведників.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2024-05-02T13:18:25Z</dcterms:modified>
</cp:coreProperties>
</file>