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Ezdrasza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1"/>
        <w:gridCol w:w="3246"/>
        <w:gridCol w:w="46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Сам Ти є, і ми є одним творінням твоїх рук, так як ти сказав.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2024-05-02T07:11:22Z</dcterms:modified>
</cp:coreProperties>
</file>