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3275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як хвиля є більшою від краплі. І він мені відповів і сказав: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2024-05-07T20:37:41Z</dcterms:modified>
</cp:coreProperties>
</file>