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4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благатимеш Всевишнього безпереривно, і прийду і говоритиму з тобою.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2024-05-07T07:20:38Z</dcterms:modified>
</cp:coreProperties>
</file>