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03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пішов, так як він мені сказав, до поля, що зветься Ардат, і я сів там між квітами і я їв трави поля і їхня їжа була мені в ситість.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2024-05-07T09:37:33Z</dcterms:modified>
</cp:coreProperties>
</file>