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0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 Господи, показуючись показався Ти в нас нашим батькам в пустині, коли виходили з Єгипту і коли приходили до непрохідної і безплідної пустині, і кажучи сказав Ти: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2024-05-08T00:14:46Z</dcterms:modified>
</cp:coreProperties>
</file>