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808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не гине, але остається в своїй славі.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2024-05-07T12:42:47Z</dcterms:modified>
</cp:coreProperties>
</file>