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6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омине передсказані небезпеки і побачить моє спасіння на моїй землі і в моїх границях, які Я освятив собі у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2024-05-08T01:43:29Z</dcterms:modified>
</cp:coreProperties>
</file>