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33"/>
        <w:gridCol w:w="3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zaś zrodził ― Sadoka, Sadok zaś zrodził ― Achima, Achim zaś zrodził ― Eliuda,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zaś zrodził Sadoka Sadok zaś zrodził Achima Achim zaś zrodził Eliuda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był ojcem Sadoka, Sadok ojcem Achima, Achim ojcem Eliuda.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Azor zaś zrodził Sadoka, Sadok zaś zrodził Achima, Achim zaś zrodził Eliuda,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zaś zrodził Sadoka Sadok zaś zrodził Achima Achim zaś zrodził Eliuda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był ojcem Sadoka, Sadok ojcem Achima, Achim ojcem Eliuda.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Azor spłodził Sadoka, a Sadok spłodził Achima, a Achim spłodził Eliuda.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Azor spłodził Sadoka, a Sadok spłodził Achima, a Achim spłodził Elijuda.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Azor zrodził Sadoka. A Sadok zrodził Achima. A Achim zrodził Eliuda.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ojcem Sadoka; Sadok ojcem Achima; Achim ojcem Eliuda;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Azor był ojcem Sadoka, a Sadok ojcem Achima, a Achim ojcem Eliuda.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ojcem Sadoka, Sadok ojcem Achima, Achim ojcem Eliuda,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Azor ojcem Sadoka. Sadok był ojcem Achima, a Achim ojcem Eliuda.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Azor zrodził Sadoka, a Sadok zrodził Achima, a Achim zrodził Eliuda,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Adzor był ojcem Sadoka, Sadok ojcem Achima, a Achim ojcem Eliuda.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miał syna Sadoka, Sadok miał syna Achima, Achim miał syna Eliuda,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Азор породив Садока. Садок породив Ахима. Ахим породив Еліюда.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zaś zrodził Sadoka, Sadok zaś zrodził Achima, Achim zaś zrodził Eliuda,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Azor spłodził Sadoka, a Sadok spłodził Achima, a Achim spłodził Elijuda,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'Azur był ojcem Cadoka, Cadok był ojcem Jachina, Jachin był ojcem El'ichuda,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został ojcem Cadoka; Cadok został ojcem Achima; Achim został ojcem Eliuda;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Sadok, Achim, Eliud,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2024-04-23T21:57:10Z</dcterms:modified>
</cp:coreProperties>
</file>