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52"/>
        <w:gridCol w:w="3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― Eleazara, Eleazar zaś zrodził ― Mattana, Mattan zaś zrodził ― Jakuba,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był ojcem Eleazara, Eleazar ojcem Mattana, Mattan ojcem Jakuba.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Eliud zaś zrodził Eleazara, Eleazar zaś zrodził Mattana, Mattan zaś zrodził Jakuba,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Eliud zaś zrodził Eleazara Eleazar zaś zrodził Mattana Mattan zaś zrodził Jakuba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2024-04-25T22:40:50Z</dcterms:modified>
</cp:coreProperties>
</file>